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56" w:rsidRPr="00B03EC3" w:rsidRDefault="000D1956" w:rsidP="003C6210">
      <w:pPr>
        <w:pStyle w:val="Heading3"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</w:t>
      </w:r>
    </w:p>
    <w:tbl>
      <w:tblPr>
        <w:tblW w:w="0" w:type="auto"/>
        <w:tblCellSpacing w:w="0" w:type="auto"/>
        <w:tblInd w:w="-106" w:type="dxa"/>
        <w:tblLook w:val="00A0"/>
      </w:tblPr>
      <w:tblGrid>
        <w:gridCol w:w="4845"/>
        <w:gridCol w:w="4845"/>
      </w:tblGrid>
      <w:tr w:rsidR="000D1956" w:rsidRPr="00B56540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0D1956" w:rsidRPr="00B03EC3" w:rsidRDefault="000D1956" w:rsidP="00707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BM57"/>
            <w:bookmarkEnd w:id="0"/>
            <w:r w:rsidRPr="00B03EC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0D1956" w:rsidRDefault="000D1956" w:rsidP="007070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" w:name="BM58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Локачинський районний суд</w:t>
            </w:r>
          </w:p>
          <w:p w:rsidR="000D1956" w:rsidRPr="00B03EC3" w:rsidRDefault="000D1956" w:rsidP="007070C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Волинської області</w:t>
            </w:r>
            <w:r w:rsidRPr="00B03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B03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B03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B03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  </w:t>
            </w:r>
            <w:r w:rsidRPr="00B03EC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   </w:t>
            </w:r>
            <w:r w:rsidRPr="00B03E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(П.І.Б. заявника у родовому відмінку)</w:t>
            </w:r>
            <w:r w:rsidRPr="00B03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який (яка) мешкає за адресою:</w:t>
            </w:r>
            <w:r w:rsidRPr="00B03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B03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B03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 </w:t>
            </w:r>
            <w:r w:rsidRPr="00B03EC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    </w:t>
            </w:r>
            <w:r w:rsidRPr="00B03EC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   </w:t>
            </w:r>
            <w:r w:rsidRPr="00B03E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(адреса місця розташування)</w:t>
            </w:r>
          </w:p>
          <w:p w:rsidR="000D1956" w:rsidRPr="00B03EC3" w:rsidRDefault="000D1956" w:rsidP="007070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" w:name="BM59"/>
            <w:bookmarkEnd w:id="2"/>
            <w:r w:rsidRPr="00B03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обільний телефон: ___________</w:t>
            </w:r>
            <w:r w:rsidRPr="00B03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</w:t>
            </w:r>
          </w:p>
          <w:p w:rsidR="000D1956" w:rsidRPr="00B03EC3" w:rsidRDefault="000D1956" w:rsidP="007070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BM60"/>
            <w:bookmarkEnd w:id="3"/>
            <w:r w:rsidRPr="00B03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e-mail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_________________</w:t>
            </w:r>
            <w:r w:rsidRPr="00B03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</w:t>
            </w:r>
          </w:p>
          <w:p w:rsidR="000D1956" w:rsidRPr="00B03EC3" w:rsidRDefault="000D1956" w:rsidP="007070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" w:name="BM61"/>
            <w:bookmarkEnd w:id="4"/>
            <w:r w:rsidRPr="00B03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Справа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_______________</w:t>
            </w:r>
            <w:r w:rsidRPr="00B03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</w:t>
            </w:r>
          </w:p>
        </w:tc>
      </w:tr>
    </w:tbl>
    <w:p w:rsidR="000D1956" w:rsidRPr="00B03EC3" w:rsidRDefault="000D1956" w:rsidP="003C6210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CellSpacing w:w="0" w:type="auto"/>
        <w:tblInd w:w="-106" w:type="dxa"/>
        <w:tblLook w:val="00A0"/>
      </w:tblPr>
      <w:tblGrid>
        <w:gridCol w:w="9690"/>
      </w:tblGrid>
      <w:tr w:rsidR="000D1956" w:rsidRPr="00B56540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0D1956" w:rsidRPr="00B03EC3" w:rsidRDefault="000D1956" w:rsidP="00707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" w:name="BM62"/>
            <w:bookmarkEnd w:id="5"/>
            <w:r w:rsidRPr="00B03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Заява</w:t>
            </w:r>
            <w:r w:rsidRPr="00B03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 отримання електронних повісток</w:t>
            </w:r>
          </w:p>
          <w:p w:rsidR="000D1956" w:rsidRPr="00B03EC3" w:rsidRDefault="000D1956" w:rsidP="005F52ED">
            <w:pPr>
              <w:spacing w:after="0"/>
              <w:ind w:firstLine="74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" w:name="BM63"/>
            <w:bookmarkEnd w:id="6"/>
            <w:r w:rsidRPr="00B03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Прошу надсилати судові виклики в електронній формі на мій мобільний номер телефону (+380_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</w:t>
            </w:r>
            <w:r w:rsidRPr="00B03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_)____________.</w:t>
            </w:r>
          </w:p>
          <w:p w:rsidR="000D1956" w:rsidRPr="00B03EC3" w:rsidRDefault="000D1956" w:rsidP="005F52ED">
            <w:pPr>
              <w:spacing w:after="0"/>
              <w:ind w:firstLine="74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" w:name="BM64"/>
            <w:bookmarkEnd w:id="7"/>
            <w:r w:rsidRPr="00B03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Погоджуюсь з транслітерацією українського алфавіту латиницею у разі отримання судового виклику у формі SMS-повідомлення.</w:t>
            </w:r>
          </w:p>
          <w:p w:rsidR="000D1956" w:rsidRDefault="000D1956" w:rsidP="005F52ED">
            <w:pPr>
              <w:spacing w:after="0"/>
              <w:ind w:firstLine="7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8" w:name="BM65"/>
            <w:bookmarkEnd w:id="8"/>
            <w:r w:rsidRPr="00B03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зміну номера мобільного телефону та обставин, які перешкоджатимуть отриманню електронних повісток, зобов'язуюсь повідомити суд. </w:t>
            </w:r>
          </w:p>
          <w:p w:rsidR="000D1956" w:rsidRPr="00B03EC3" w:rsidRDefault="000D1956" w:rsidP="005F52ED">
            <w:pPr>
              <w:spacing w:after="0"/>
              <w:ind w:firstLine="74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Офіційної адреси в електронному кабінеті не маю.</w:t>
            </w:r>
          </w:p>
        </w:tc>
      </w:tr>
    </w:tbl>
    <w:p w:rsidR="000D1956" w:rsidRPr="00B03EC3" w:rsidRDefault="000D1956" w:rsidP="003C621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03EC3">
        <w:rPr>
          <w:rFonts w:ascii="Times New Roman" w:hAnsi="Times New Roman" w:cs="Times New Roman"/>
          <w:sz w:val="24"/>
          <w:szCs w:val="24"/>
          <w:lang w:val="uk-UA"/>
        </w:rPr>
        <w:br/>
      </w:r>
    </w:p>
    <w:tbl>
      <w:tblPr>
        <w:tblW w:w="0" w:type="auto"/>
        <w:tblCellSpacing w:w="0" w:type="auto"/>
        <w:tblInd w:w="-106" w:type="dxa"/>
        <w:tblLook w:val="00A0"/>
      </w:tblPr>
      <w:tblGrid>
        <w:gridCol w:w="3295"/>
        <w:gridCol w:w="3198"/>
        <w:gridCol w:w="3197"/>
      </w:tblGrid>
      <w:tr w:rsidR="000D1956" w:rsidRPr="00B03EC3">
        <w:trPr>
          <w:trHeight w:val="30"/>
          <w:tblCellSpacing w:w="0" w:type="auto"/>
        </w:trPr>
        <w:tc>
          <w:tcPr>
            <w:tcW w:w="3295" w:type="dxa"/>
            <w:vAlign w:val="center"/>
          </w:tcPr>
          <w:p w:rsidR="000D1956" w:rsidRPr="00B03EC3" w:rsidRDefault="000D1956" w:rsidP="00707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" w:name="BM66"/>
            <w:bookmarkEnd w:id="9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"___" _____</w:t>
            </w:r>
            <w:r w:rsidRPr="00B03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 20__ року</w:t>
            </w:r>
          </w:p>
        </w:tc>
        <w:tc>
          <w:tcPr>
            <w:tcW w:w="3198" w:type="dxa"/>
            <w:vAlign w:val="center"/>
          </w:tcPr>
          <w:p w:rsidR="000D1956" w:rsidRPr="00B03EC3" w:rsidRDefault="000D1956" w:rsidP="00707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0" w:name="BM67"/>
            <w:bookmarkEnd w:id="10"/>
            <w:r w:rsidRPr="00B03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</w:t>
            </w:r>
            <w:r w:rsidRPr="00B03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197" w:type="dxa"/>
            <w:vAlign w:val="center"/>
          </w:tcPr>
          <w:p w:rsidR="000D1956" w:rsidRPr="00B03EC3" w:rsidRDefault="000D1956" w:rsidP="007070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1" w:name="BM68"/>
            <w:bookmarkEnd w:id="11"/>
            <w:r w:rsidRPr="00B03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</w:t>
            </w:r>
            <w:r w:rsidRPr="00B03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(П.І.Б. заявника)</w:t>
            </w:r>
          </w:p>
        </w:tc>
      </w:tr>
    </w:tbl>
    <w:p w:rsidR="000D1956" w:rsidRDefault="000D1956">
      <w:pPr>
        <w:rPr>
          <w:lang w:val="uk-UA"/>
        </w:rPr>
      </w:pPr>
    </w:p>
    <w:p w:rsidR="000D1956" w:rsidRPr="00B03EC3" w:rsidRDefault="000D1956">
      <w:pPr>
        <w:rPr>
          <w:lang w:val="uk-UA"/>
        </w:rPr>
      </w:pPr>
    </w:p>
    <w:sectPr w:rsidR="000D1956" w:rsidRPr="00B03EC3" w:rsidSect="003C6210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210"/>
    <w:rsid w:val="000D1956"/>
    <w:rsid w:val="001A2D43"/>
    <w:rsid w:val="001B46D8"/>
    <w:rsid w:val="001C1AF1"/>
    <w:rsid w:val="00315CDA"/>
    <w:rsid w:val="003C6210"/>
    <w:rsid w:val="005F52ED"/>
    <w:rsid w:val="006F12B1"/>
    <w:rsid w:val="007070C6"/>
    <w:rsid w:val="007366B8"/>
    <w:rsid w:val="0076693F"/>
    <w:rsid w:val="00826B2A"/>
    <w:rsid w:val="008C2237"/>
    <w:rsid w:val="008E3D2B"/>
    <w:rsid w:val="009D0533"/>
    <w:rsid w:val="00A30C53"/>
    <w:rsid w:val="00A769EF"/>
    <w:rsid w:val="00A934DA"/>
    <w:rsid w:val="00B03EC3"/>
    <w:rsid w:val="00B56540"/>
    <w:rsid w:val="00BC3F82"/>
    <w:rsid w:val="00CA0037"/>
    <w:rsid w:val="00DB1A10"/>
    <w:rsid w:val="00EB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210"/>
    <w:pPr>
      <w:spacing w:after="200" w:line="276" w:lineRule="auto"/>
    </w:pPr>
    <w:rPr>
      <w:rFonts w:ascii="Calibri" w:hAnsi="Calibri" w:cs="Calibri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621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C6210"/>
    <w:rPr>
      <w:rFonts w:ascii="Cambria" w:hAnsi="Cambria" w:cs="Cambria"/>
      <w:b/>
      <w:bCs/>
      <w:color w:val="4F81BD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692</Words>
  <Characters>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</dc:title>
  <dc:subject/>
  <dc:creator>Kerivnuk_aparaty</dc:creator>
  <cp:keywords/>
  <dc:description/>
  <cp:lastModifiedBy>Kerivnuk_aparaty</cp:lastModifiedBy>
  <cp:revision>3</cp:revision>
  <cp:lastPrinted>2023-02-08T08:41:00Z</cp:lastPrinted>
  <dcterms:created xsi:type="dcterms:W3CDTF">2023-02-08T09:58:00Z</dcterms:created>
  <dcterms:modified xsi:type="dcterms:W3CDTF">2023-02-16T16:50:00Z</dcterms:modified>
</cp:coreProperties>
</file>