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B7" w:rsidRPr="00EC7FB7" w:rsidRDefault="00EC7FB7" w:rsidP="00EC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FB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62"/>
        <w:gridCol w:w="960"/>
        <w:gridCol w:w="958"/>
        <w:gridCol w:w="956"/>
        <w:gridCol w:w="955"/>
        <w:gridCol w:w="1737"/>
        <w:gridCol w:w="1158"/>
        <w:gridCol w:w="1156"/>
      </w:tblGrid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№ 1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(до рішення ради суддів загальних судів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«13» лютого 2014 року № 21)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7FB7" w:rsidRPr="00EC7FB7" w:rsidTr="00EC7FB7">
        <w:trPr>
          <w:tblCellSpacing w:w="15" w:type="dxa"/>
        </w:trPr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Базові показники ефективності діяльності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Локачинського районного суду Волинської області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E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І півріччя 2017 року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Назва базового показника ефективності </w:t>
            </w:r>
            <w:r w:rsidRPr="00EC7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>діяльності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перше півріччя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рік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Залишок справ і матеріалів, які не розглянуті з попереднього періоду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Кількість справ і матеріалів, що надійшли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459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Кількість розглянутих справ і матеріалів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489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Залишок справ і матеріалів, які не розглянуті на наступний період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Кількість скасованих судових рішень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Кількість звернень до суду щодо неналежної організації роботи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uk-UA"/>
              </w:rPr>
              <w:t xml:space="preserve">в т. ч. визнаних обґрунтованими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Середня кількість справ та матеріалів, що перебували на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розгляді в суді, на одного суддю,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за наявності спеціалізації в суді (з розгляду кримінальних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справ та справ про адміністративні правопорушення, з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розгляду цивільних справ) середня кількість справ та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матеріалів, що перебували на розгляді у суді на одного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суддю по цих спеціалізаціях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Загальна кількість вхідної документації (документів,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справ, матеріалів)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1943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Середня кількість вхідної документації (документів,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справ, матеріалів) на одного працівника апарату суду (за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виключенням секретарів судових засідань і помічників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суду)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278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Кількість працівників апарату суду на одного суддю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Відсоток розглянутих справ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106,5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Відсоток скасованих судових рішень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3,07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Кількість судових засідань з використанням режиму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відеоконкференцзв’язку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Кількість викликів осіб до суду з використанням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SMS-повідомлень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6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Наявність веб-сторінки суду, виконання вимог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законодавства та рішень ради суддів загальних судів </w:t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щодо веб-сторінки суду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+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  <w:tr w:rsidR="00EC7FB7" w:rsidRPr="00EC7FB7" w:rsidTr="00EC7FB7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88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Результати опитування громадян-відвідувачів суду з питань, що стосуються якості діяльності суду, з вказівкою дати цього опитування: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        У грудні 2015 року та січні 2016 року у суді було проведено опитування громадян громадською організацією ГКГ «Партнер» за сприяння агентства США з питань міжнародного розвитку: 52,9% респондентів оцінили якість роботи суду на «відмінно», 32,9% - «скоріше відмінно», 14,3% - «більш-менш» задовільною.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 5-бальною шкалою за підсумками опитування за основними критеріями респонденти так оцінили роботу суду: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доступність суду – 4,22 бали;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зручність та комфортність – 4,61;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повнота та ясність інформації – 4,36;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сприйняття роботи працівників апарату – 4,68;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дотримання термінів судового розгляду – 4,27;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- сприйняття роботи суддів – 4,52 бали.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         Середня оцінка якості роботи суду за 5-бальною шкалою становить 4,39 бали.</w:t>
            </w:r>
          </w:p>
          <w:p w:rsidR="00EC7FB7" w:rsidRPr="00EC7FB7" w:rsidRDefault="00EC7FB7" w:rsidP="00EC7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7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</w:tbl>
    <w:p w:rsidR="00EC7FB7" w:rsidRPr="00EC7FB7" w:rsidRDefault="00EC7FB7" w:rsidP="00EC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FB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41BB" w:rsidRDefault="00F641BB">
      <w:bookmarkStart w:id="0" w:name="_GoBack"/>
      <w:bookmarkEnd w:id="0"/>
    </w:p>
    <w:sectPr w:rsidR="00F6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B"/>
    <w:rsid w:val="00EC7FB7"/>
    <w:rsid w:val="00F641BB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7FB7"/>
    <w:rPr>
      <w:b/>
      <w:bCs/>
    </w:rPr>
  </w:style>
  <w:style w:type="character" w:styleId="a5">
    <w:name w:val="Emphasis"/>
    <w:basedOn w:val="a0"/>
    <w:uiPriority w:val="20"/>
    <w:qFormat/>
    <w:rsid w:val="00EC7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7FB7"/>
    <w:rPr>
      <w:b/>
      <w:bCs/>
    </w:rPr>
  </w:style>
  <w:style w:type="character" w:styleId="a5">
    <w:name w:val="Emphasis"/>
    <w:basedOn w:val="a0"/>
    <w:uiPriority w:val="20"/>
    <w:qFormat/>
    <w:rsid w:val="00EC7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dcterms:created xsi:type="dcterms:W3CDTF">2018-07-09T13:37:00Z</dcterms:created>
  <dcterms:modified xsi:type="dcterms:W3CDTF">2018-07-09T13:37:00Z</dcterms:modified>
</cp:coreProperties>
</file>